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the study of human behavior in organizational settings, the interface between human behavior and the organization, and the organizational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humans behave in organizations, such conduct occurs independently of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a designated business function just like marketing and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new corporate goals that involve acquiring new businesses is part of the planning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is the process of designing jobs and establishing patterns of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 is the process of setting deadlines and making plans to achieve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controlling function includes monitoring organizational behavior and taking corrective action when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think in the abstract comes from a manager's conceptual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their interpersonal skills to understand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is an interrelated set of elements that function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organizational system receives inputs from the environment, combines and transforms them, and then returns them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systems perspective keeps managers focused on both internal and environmental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organizations, most situations and outcomes are contingent; that is, the precise relationship between any two variables is likely to be dependent on other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time, organizational behavior has gradually shifted from a situational perspective to a universal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system has four basic categories of input from its environment: technological, financial, material, and human.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situational perspective is illustrated by the notion that the relationship between workers' skill levels and their performance levels is dependent on their degree of loyalty.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 attempts to explain how people select, interpret, and change various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 can be measured at the individual and organizational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pays workers high wages may increase workers' satisfaction, but may also lower important organizational-level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is used to transform inputs into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From a universal perspective, managers try to identify the possible ways to solve problems based on organizational conditions.</w:t>
            </w:r>
          </w:p>
          <w:p>
            <w:pPr>
              <w:bidi w:val="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Calibri" w:eastAsia="Calibri" w:hAnsi="Calibri" w:cs="Calibri"/>
                <w:b w:val="0"/>
                <w:bCs w:val="0"/>
                <w:i w:val="0"/>
                <w:iCs w:val="0"/>
                <w:smallCaps w:val="0"/>
                <w:color w:val="000000"/>
                <w:sz w:val="22"/>
                <w:szCs w:val="22"/>
                <w:bdr w:val="nil"/>
                <w:shd w:val="clear" w:color="auto" w:fill="FFFFFF"/>
                <w:rtl w:val="0"/>
              </w:rPr>
              <w:t>The successful application of organizational behavior principles can reduce a company’s rates of turnover and absenteeism.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alibri" w:eastAsia="Calibri" w:hAnsi="Calibri" w:cs="Calibri"/>
                <w:b w:val="0"/>
                <w:bCs w:val="0"/>
                <w:i w:val="0"/>
                <w:iCs w:val="0"/>
                <w:smallCaps w:val="0"/>
                <w:color w:val="000000"/>
                <w:sz w:val="22"/>
                <w:szCs w:val="22"/>
                <w:bdr w:val="nil"/>
                <w:rtl w:val="0"/>
              </w:rPr>
              <w:t>The study of organizational behavior involves both human behavior and characteristics of organizations, but its principal focus is the exterior environment that surrounds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organizational successes and failures result directly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 selection and 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behaviors of many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dynamics of the reward system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(OB) typically includes the study of which of the following basic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task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retention.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goal of a consultant hired to solve a problem in an organization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that the organization has always been this way and little can be done to change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 as much as possible about the organization and the people within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an action plan, with specific targets and completion 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exclusively on changing the reward system, since everything else depends on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sure employees know the consultant has come to solve the company's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NOT an important reason for understanding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are born and educated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organizations regulate many of our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adults spend the better part of their lives working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offers specific perspectives on the human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are increasing common for entrepreneurial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side of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specific perspectives of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technology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task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financial expenditures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dealing with the work-related activities of people, managers must have an understanding of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 and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plans of marketplace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resource category that organizations use in the pursuit of goals and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jobs, grouping jobs into units, and establishing patterns of authority between jobs and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organization's desired future position and deciding how best to get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the organization's members to work together toward the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and correcting the actions of the organization and its members to keep them directed toward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utilizing organizational resources with the ultimate goal of attaining organizational goals efficiently and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groups jobs into units and establishes patterns of authority is performing which function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managers motivate employees with compensation and job opportunity, they are utilizing which managerial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performance and verifying inventory levels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acting in the role of a leader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the best resources to most effectively and efficiently produce the organization's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verify the quality of resources that pass through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how organizational resources will be released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workers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various suppliers the organization will utilize to acquire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schedules department meetings to effectively disseminate important information to employees has high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ability to develop solutions to problems is determined by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can see how the various tasks within the organization fit together and how each task contributes toward the "big picture" has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engineer who can solve complex mathematical equations on the job has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John, a middle manager in a high-tech form, has the ability to identify the products that consumers want to buy, which is based on his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systems perspective, a system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interrelated set of elements that functions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procedure for fair and impartial performance appraisals.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independent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technology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ideal process for completing a particular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inputs an organization receives from its environment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systems view, the profits that Wal-Mart receives as a result of the services it provides is one type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view is important to managers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underscores the importance of the organization's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them a set procedure for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them to eliminate the interaction among various elements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their risk of human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focus from outside the company to inside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argues that there's "one best way" to solve a problem that will work for any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organization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of management would most likely refute the notion that one style of leadership would enhance employee satisfaction and job performance under any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 attempts to explain how people select, interpret, and change various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studied as a group-level outcome in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outcomes can be studied at the individual, group, and organization levels. Which of the following is generally assessed at both the individual and organizational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person's ____________________ is an indicator of his or her efficiency and is measured in terms of the products or services created per unit of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 is anything that gives a firm an edge over rivals in attracting customers and defending itself against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privilege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business strategies are grounded in creating and maintaining a competitive advantage that is ______________.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volatile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Michael Porter, to have a competitive advantage, a company must ultimately be able to give customers </w:t>
            </w:r>
            <w:r>
              <w:rPr>
                <w:rStyle w:val="DefaultParagraphFont"/>
                <w:rFonts w:ascii="Times New Roman" w:eastAsia="Times New Roman" w:hAnsi="Times New Roman" w:cs="Times New Roman"/>
                <w:b w:val="0"/>
                <w:bCs w:val="0"/>
                <w:i/>
                <w:iCs/>
                <w:smallCaps w:val="0"/>
                <w:color w:val="000000"/>
                <w:sz w:val="22"/>
                <w:szCs w:val="22"/>
                <w:bdr w:val="nil"/>
                <w:rtl w:val="0"/>
              </w:rPr>
              <w:t>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possible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possible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possible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value for their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they want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Costco pays its employees substantially more than its closest competitor, Sam’s Club, it has similar financial returns on its labor costs due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turnover and higher levels of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turnover and </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employee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promotion-from-within policies and better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larger part-time workforce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pursuing a __________ strategy strive to be the lowest cost producer in an industry for a particular level of product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self-sabotaging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the most expensive version of an adequate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well-known brand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the best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more convenient to buy from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steady stream of innovative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creates and maintains a culture that encourages employees to bring new ideas into the company, it is most likely to be using what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pursuing a ______________ strategy focus on a narrow market segment or niche.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pursuing a specialization strategy often try to develop a competitive advantage based on customer </w:t>
            </w:r>
            <w:r>
              <w:rPr>
                <w:rStyle w:val="DefaultParagraphFont"/>
                <w:rFonts w:ascii="Times New Roman" w:eastAsia="Times New Roman" w:hAnsi="Times New Roman" w:cs="Times New Roman"/>
                <w:b/>
                <w:bCs/>
                <w:i/>
                <w:iCs/>
                <w:smallCaps w:val="0"/>
                <w:color w:val="000000"/>
                <w:sz w:val="22"/>
                <w:szCs w:val="22"/>
                <w:bdr w:val="nil"/>
                <w:rtl w:val="0"/>
              </w:rPr>
              <w:t>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intimidation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immolation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pursuing a differentiation strategy often try to develop a competitive advantage based on product 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efficiency of the manufacturing or product development process to minimize costs is referred to as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superiority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excellence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with a product innovation competitive advantage would likely seek a core workforce of research and development employees who have which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mindset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shorter-term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low tolerance for ambiguity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aversion to taking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strategy focuses on company expansion, either organically or through acquisitions?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management is based on the belief that productivity is maximized when organizations are rationalized with precise sets of instructions based on time-and-motion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Straightforward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Stratospheric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World War I, attention shifted away from scientific management to understanding the role of _____________ in organizations.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and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and sexual harassment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 and spirituality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factors and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effect occurs when people improve some aspect of their behavior or performance because they know that they are being assessed.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Hamilton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Hawthorne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Hampton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Deming’s ______________ cycle of continuous improvement promoted the adoption of 14 principles to make any organization efficient and capable of solving almost any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plan-do-check-act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plan-check-act-do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act-do-check-plan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act-plan-check-do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check-plan-act-do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Deming felt that when things go wrong, there is a 94 percent chance that the ________ rather than the __________ is the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Decades of research have reinforced some of what many people intuitively believe about OB and identified common misunderstandings, Which of the following questions could NOT be answered as a result of this research into 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 level will best motivate my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important is job satisfaction to job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I seek a promotion with a competing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stress always bad?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bCs/>
                <w:i w:val="0"/>
                <w:iCs w:val="0"/>
                <w:smallCaps w:val="0"/>
                <w:color w:val="000000"/>
                <w:sz w:val="22"/>
                <w:szCs w:val="22"/>
                <w:bdr w:val="nil"/>
                <w:rtl w:val="0"/>
              </w:rPr>
              <w:t>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method relies on systematic studies that identify and replicate a result using a variety of methods, samples, and settings.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a written prediction specifying expected relationships between certain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 is a collection of verbal and symbolic assertions that specify how and why variables are related, and the conditions under which they should and should not relate.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a goal will be positively related to the number of products assembled.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found a .8 correlation between goal-setting and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Personally, I am more productive when I set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wonder if there is a relationship between goal-setting and productivity.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way to determine whether goal-setting is positively or negatively related to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variable in an experiment is predicted to affect something else.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variable in an experiment is predicted to be affected by something else.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hypothesizes that the age of employees influences their awareness of diversity. In this example, age is the _____________ and diversity awareness is the 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_______________ reflects the size and strength of the statistical relationship between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letter is used to refer to a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range of correlations?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0 to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to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relationship is indicated by a correlation of .9?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positive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 positive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 negative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negative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studying the relationship between age and diversity awareness and finds a negative correlation. What does that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age increases, diversity awareness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age decreases, diversity awareness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age increases, diversity awareness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age doesn't affect her level of diversity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was inconclusive.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 statistical technique used to combine the results of many different research studies done in a variety of organizations and for a variety of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variance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understanding of OB can help organizations to prevent all of the following problems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unhappy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stagnating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of market share.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Investing now in developing your OB skills will do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you to be a more effective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you to be a more effective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you to be a more effective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you to move up faster in any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you to improve your 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service-quality experts say that _______ is the most critical element in building a customer-oriented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Calibri" w:eastAsia="Calibri" w:hAnsi="Calibri" w:cs="Calibri"/>
                <w:b w:val="0"/>
                <w:bCs w:val="0"/>
                <w:i w:val="0"/>
                <w:iCs w:val="0"/>
                <w:smallCaps w:val="0"/>
                <w:color w:val="000000"/>
                <w:sz w:val="22"/>
                <w:szCs w:val="22"/>
                <w:bdr w:val="nil"/>
                <w:shd w:val="clear" w:color="auto" w:fill="FFFFFF"/>
                <w:rtl w:val="0"/>
              </w:rPr>
              <w:t>Seline runs a small company that sells medical software. She has devised a process by which her company is able to develop new versions of the software relatively quickly and with almost no bugs. However, Seline believes that the success of this process hinges on her company's unique makeup and the type of product it produces; she does not believe that most software companies could use her process to any great effect. Seline's views embody which type of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pessimistic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facet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incentives to motivate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incentives to use fewer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programs to develop employees’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incentives to retain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high quality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achieved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decreased the monotony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eagerly accepted by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gave workers control over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saw wide use for over a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Calibri" w:eastAsia="Calibri" w:hAnsi="Calibri" w:cs="Calibri"/>
                <w:b w:val="0"/>
                <w:bCs w:val="0"/>
                <w:i w:val="0"/>
                <w:iCs w:val="0"/>
                <w:smallCaps w:val="0"/>
                <w:color w:val="000000"/>
                <w:sz w:val="22"/>
                <w:szCs w:val="22"/>
                <w:bdr w:val="nil"/>
                <w:shd w:val="clear" w:color="auto" w:fill="FFFFFF"/>
                <w:rtl w:val="0"/>
              </w:rPr>
              <w:t>Which of the following is NOT a dysfunctional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​asking for a 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rudeness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Calibri" w:eastAsia="Calibri" w:hAnsi="Calibri" w:cs="Calibri"/>
                <w:b w:val="0"/>
                <w:bCs w:val="0"/>
                <w:i w:val="0"/>
                <w:iCs w:val="0"/>
                <w:smallCaps w:val="0"/>
                <w:color w:val="000000"/>
                <w:sz w:val="22"/>
                <w:szCs w:val="22"/>
                <w:bdr w:val="nil"/>
                <w:shd w:val="clear" w:color="auto" w:fill="FFFFFF"/>
                <w:rtl w:val="0"/>
              </w:rPr>
              <w:t>Turnover occurs when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called to jury duty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feign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fired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quit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promoted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Calibri" w:eastAsia="Calibri" w:hAnsi="Calibri" w:cs="Calibri"/>
                <w:b w:val="0"/>
                <w:bCs w:val="0"/>
                <w:i w:val="0"/>
                <w:iCs w:val="0"/>
                <w:smallCaps w:val="0"/>
                <w:color w:val="000000"/>
                <w:sz w:val="22"/>
                <w:szCs w:val="22"/>
                <w:bdr w:val="nil"/>
                <w:rtl w:val="0"/>
              </w:rPr>
              <w:t>What term refers to discretionary behaviors that benefit the organization but are not formally rewarded or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affective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Response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are examples of technical skills?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which employee survey responses are likely to predict subsequent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why the number of quality applicants to a 5-star restaurant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new product idea that will help your organization dominate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an employee to take on additional work during a busy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 piece of medical software is in compliance with HIPAA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are examples of diagnostic skills?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 new logo for a major advertising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why the number of quality applicants to a 5-star restaurant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to undertake a risky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negative feedback to an employee in a way that will correct her behavior without discouraging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software code for a new search engine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are examples of interpersonal skills?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 new logo for a major advertising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why the number of quality applicants to a 5-star restaurant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new product idea that will help your organization dominate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an employee to take on additional work during a busy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software code for a new search engine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are examples of conceptual skills?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which of two mutually exclusive market opportunities to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to undertake a risky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new product idea that will help your organization dominate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an employee to take on additional work during a busy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which of three CEO candidates has the vision that is most compatible with the needs of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 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Walmart is famous for exemplifying the cost leadership strategy. Which of the following is Walmart likely to do?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prices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expenses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 heavily on low-wage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 as few jobs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 as many jobs as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 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company employing a specialization strategy?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 decides to pressure its suppliers to keep costs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Apple decides to create a phone that is unlike any other phone on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Harley Davidson decides that it will only manufacture motorcycles, not cars or other types of vehicles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Dunkin' Donuts decides to focus on selling donuts rather than a variety of baked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Starbucks decides against opening any kind of store location other than a coffee shop.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 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 can be defined as the study of human behavior in organizational settings, the interface between human behavior and the organization, and the organization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size, scope, or location, all organizations have at least one thing in common: they are made up of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not defined as a business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By designing jobs and establishing patterns of authority, the manager is performing the ____________________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process of motivating employees of an organization to work together toward the organization's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 and reward systems apply to the ____________________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 allow managers to better understand cause-and-effect relationships and to recognize the optimal solution to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an interrelated set of elements functioning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 and services, profits and losses, and employee behaviors are all types of ____________________ that an organizational system releases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office equipment, funds from stockholders, and sales forecasts are all examples of ____________________ to an organizational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work outcome with the corresponding organizational behavior concept. What is each behavior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
              <w:gridCol w:w="8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Susan declines to take a job with another company even though it offers a higher salary and better benfits.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Lydia steals, on average, 1-2 office staplers per month.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Peter is beloved by his coworkers and boss, but he is actively looking for a higher-paying job.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Hernando voluntarily creates a video guide for his coworkers explaining how to use the company's spreadsheet 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​Bob sells, on average, 4-5 dining sets per week.</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commitment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lack of organizational commitment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term with its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and situations interact continuously to determine individuals’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exists “one best way” that could be used in any organization, under any conditions, to achieve positive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interrelated set of elements that function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maximized when organizations are rationalized with precise sets of instructions based on time-and-motion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organizations, situations and outcomes are influenced by other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Order the steps of the scientific method, from first to last.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605"/>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b, a, 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position w:val="-5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543.75pt;width:408pt">
                  <v:imagedata r:id="rId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diagram above shows the framework of the book. Order the fundamental questions that each section answers, from 1 to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605"/>
              <w:gridCol w:w="5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 individuals do what they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makes managers and organizations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does leadership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 groups and teams do what they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environment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 organizational characteristics influence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 d, b, c, 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it is important for managers to have a good understanding of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four basic managerial functions and how they related to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discuss, and give examples of the contextual perspectives on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model presented in your text, briefly define systems theory. Give an example of each component of systems theory as it exists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universal and situational perspectives in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01—An Overview of Organizational Behavior</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01—An Overview of Organizational Behavior</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